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2104" w14:textId="1D451021" w:rsidR="000E6694" w:rsidRDefault="003C7760">
      <w:r>
        <w:rPr>
          <w:rFonts w:ascii="Calibri" w:hAnsi="Calibri"/>
          <w:b/>
          <w:color w:val="000000"/>
          <w:sz w:val="52"/>
        </w:rPr>
        <w:t>Who am I to be part of Your people</w:t>
      </w:r>
      <w:r>
        <w:rPr>
          <w:rFonts w:ascii="Calibri" w:hAnsi="Calibri"/>
          <w:b/>
          <w:color w:val="000000"/>
          <w:sz w:val="52"/>
        </w:rPr>
        <w:br/>
        <w:t>The ones that are called by Your name?</w:t>
      </w:r>
      <w:r>
        <w:rPr>
          <w:rFonts w:ascii="Calibri" w:hAnsi="Calibri"/>
          <w:b/>
          <w:color w:val="000000"/>
          <w:sz w:val="52"/>
        </w:rPr>
        <w:br/>
        <w:t xml:space="preserve">Could I be chosen as one of Your own </w:t>
      </w:r>
      <w:r>
        <w:rPr>
          <w:rFonts w:ascii="Calibri" w:hAnsi="Calibri"/>
          <w:b/>
          <w:color w:val="000000"/>
          <w:sz w:val="52"/>
        </w:rPr>
        <w:br/>
        <w:t>Could it be that our blood is the same?</w:t>
      </w:r>
      <w:r>
        <w:rPr>
          <w:rFonts w:ascii="Calibri" w:hAnsi="Calibri"/>
          <w:b/>
          <w:color w:val="000000"/>
          <w:sz w:val="52"/>
        </w:rPr>
        <w:br/>
        <w:t xml:space="preserve">How can a stranger, a remnant of nations, </w:t>
      </w:r>
      <w:r>
        <w:rPr>
          <w:rFonts w:ascii="Calibri" w:hAnsi="Calibri"/>
          <w:b/>
          <w:color w:val="000000"/>
          <w:sz w:val="52"/>
        </w:rPr>
        <w:br/>
        <w:t xml:space="preserve">Belong to the Royal line? </w:t>
      </w:r>
      <w:r>
        <w:rPr>
          <w:rFonts w:ascii="Calibri" w:hAnsi="Calibri"/>
          <w:b/>
          <w:color w:val="000000"/>
          <w:sz w:val="52"/>
        </w:rPr>
        <w:br/>
      </w:r>
      <w:r>
        <w:rPr>
          <w:rFonts w:ascii="Calibri" w:hAnsi="Calibri"/>
          <w:b/>
          <w:color w:val="000000"/>
          <w:sz w:val="52"/>
        </w:rPr>
        <w:t xml:space="preserve">You showed Your grace </w:t>
      </w:r>
      <w:r>
        <w:rPr>
          <w:rFonts w:ascii="Calibri" w:hAnsi="Calibri"/>
          <w:b/>
          <w:color w:val="000000"/>
          <w:sz w:val="52"/>
        </w:rPr>
        <w:br/>
        <w:t xml:space="preserve">When the branches were broken </w:t>
      </w:r>
      <w:r>
        <w:rPr>
          <w:rFonts w:ascii="Calibri" w:hAnsi="Calibri"/>
          <w:b/>
          <w:color w:val="000000"/>
          <w:sz w:val="52"/>
        </w:rPr>
        <w:br/>
        <w:t>And I grafted into the vine !</w:t>
      </w:r>
      <w:r>
        <w:rPr>
          <w:rFonts w:ascii="Calibri" w:hAnsi="Calibri"/>
          <w:b/>
          <w:color w:val="000000"/>
          <w:sz w:val="52"/>
        </w:rPr>
        <w:br/>
      </w:r>
    </w:p>
    <w:p w14:paraId="7B36210D" w14:textId="7D88801A" w:rsidR="000E6694" w:rsidRDefault="003C7760">
      <w:r>
        <w:rPr>
          <w:rFonts w:ascii="Calibri" w:hAnsi="Calibri"/>
          <w:b/>
          <w:color w:val="76923C"/>
          <w:sz w:val="52"/>
        </w:rPr>
        <w:t xml:space="preserve">CHORUS 2x </w:t>
      </w:r>
      <w:r>
        <w:rPr>
          <w:rFonts w:ascii="Calibri" w:hAnsi="Calibri"/>
          <w:b/>
          <w:color w:val="76923C"/>
          <w:sz w:val="52"/>
        </w:rPr>
        <w:br/>
      </w:r>
      <w:r>
        <w:rPr>
          <w:rFonts w:ascii="Calibri" w:hAnsi="Calibri"/>
          <w:b/>
          <w:color w:val="002060"/>
          <w:sz w:val="52"/>
        </w:rPr>
        <w:t>Baruch Hashem Adonai,</w:t>
      </w:r>
      <w:r>
        <w:rPr>
          <w:rFonts w:ascii="Calibri" w:hAnsi="Calibri"/>
          <w:b/>
          <w:color w:val="002060"/>
          <w:sz w:val="52"/>
        </w:rPr>
        <w:br/>
        <w:t>Baruch Hashem Adonai,</w:t>
      </w:r>
      <w:r>
        <w:rPr>
          <w:rFonts w:ascii="Calibri" w:hAnsi="Calibri"/>
          <w:b/>
          <w:color w:val="002060"/>
          <w:sz w:val="52"/>
        </w:rPr>
        <w:br/>
        <w:t>Blessed be the name of the Lord,</w:t>
      </w:r>
      <w:r>
        <w:rPr>
          <w:rFonts w:ascii="Calibri" w:hAnsi="Calibri"/>
          <w:b/>
          <w:color w:val="002060"/>
          <w:sz w:val="52"/>
        </w:rPr>
        <w:br/>
        <w:t>Baruch Hashem Adonai.</w:t>
      </w:r>
      <w:r>
        <w:rPr>
          <w:rFonts w:ascii="Calibri" w:hAnsi="Calibri"/>
          <w:b/>
          <w:color w:val="002060"/>
          <w:sz w:val="52"/>
        </w:rPr>
        <w:br/>
      </w:r>
    </w:p>
    <w:p w14:paraId="7B362116" w14:textId="78A76C8A" w:rsidR="000E6694" w:rsidRDefault="003C7760">
      <w:r>
        <w:rPr>
          <w:rFonts w:ascii="Calibri" w:hAnsi="Calibri"/>
          <w:b/>
          <w:color w:val="000000"/>
          <w:sz w:val="52"/>
        </w:rPr>
        <w:lastRenderedPageBreak/>
        <w:t>How could You show me such bountiful mercy</w:t>
      </w:r>
      <w:r>
        <w:rPr>
          <w:rFonts w:ascii="Calibri" w:hAnsi="Calibri"/>
          <w:b/>
          <w:color w:val="000000"/>
          <w:sz w:val="52"/>
        </w:rPr>
        <w:br/>
        <w:t>By taking the life of the Lamb?</w:t>
      </w:r>
      <w:r>
        <w:rPr>
          <w:rFonts w:ascii="Calibri" w:hAnsi="Calibri"/>
          <w:b/>
          <w:color w:val="000000"/>
          <w:sz w:val="52"/>
        </w:rPr>
        <w:br/>
        <w:t xml:space="preserve">Your love is greater than I can imagine, </w:t>
      </w:r>
      <w:r>
        <w:rPr>
          <w:rFonts w:ascii="Calibri" w:hAnsi="Calibri"/>
          <w:b/>
          <w:color w:val="000000"/>
          <w:sz w:val="52"/>
        </w:rPr>
        <w:br/>
        <w:t xml:space="preserve">I bless You with all that I am. </w:t>
      </w:r>
      <w:r>
        <w:rPr>
          <w:rFonts w:ascii="Calibri" w:hAnsi="Calibri"/>
          <w:b/>
          <w:color w:val="000000"/>
          <w:sz w:val="52"/>
        </w:rPr>
        <w:br/>
        <w:t xml:space="preserve">Praise to You Jesus, the veil has been parted </w:t>
      </w:r>
      <w:r>
        <w:rPr>
          <w:rFonts w:ascii="Calibri" w:hAnsi="Calibri"/>
          <w:b/>
          <w:color w:val="000000"/>
          <w:sz w:val="52"/>
        </w:rPr>
        <w:br/>
        <w:t>And what once was secret is known</w:t>
      </w:r>
      <w:r>
        <w:rPr>
          <w:rFonts w:ascii="Calibri" w:hAnsi="Calibri"/>
          <w:b/>
          <w:color w:val="000000"/>
          <w:sz w:val="52"/>
        </w:rPr>
        <w:br/>
        <w:t xml:space="preserve">Now I can cry to You, Abba! my Father! </w:t>
      </w:r>
      <w:r>
        <w:rPr>
          <w:rFonts w:ascii="Calibri" w:hAnsi="Calibri"/>
          <w:b/>
          <w:color w:val="000000"/>
          <w:sz w:val="52"/>
        </w:rPr>
        <w:br/>
        <w:t>And praise You as one of Your own!</w:t>
      </w:r>
      <w:r>
        <w:rPr>
          <w:rFonts w:ascii="Calibri" w:hAnsi="Calibri"/>
          <w:b/>
          <w:color w:val="000000"/>
          <w:sz w:val="52"/>
        </w:rPr>
        <w:br/>
      </w:r>
    </w:p>
    <w:p w14:paraId="7B36211D" w14:textId="49FBD727" w:rsidR="000E6694" w:rsidRDefault="003C7760">
      <w:r>
        <w:rPr>
          <w:rFonts w:ascii="Calibri" w:hAnsi="Calibri"/>
          <w:b/>
          <w:color w:val="E36C0A"/>
          <w:sz w:val="52"/>
        </w:rPr>
        <w:t xml:space="preserve">CHORUS 3x   </w:t>
      </w:r>
      <w:r>
        <w:rPr>
          <w:rFonts w:ascii="Calibri" w:hAnsi="Calibri"/>
          <w:b/>
          <w:color w:val="E36C0A"/>
          <w:sz w:val="52"/>
        </w:rPr>
        <w:br/>
      </w:r>
      <w:r>
        <w:rPr>
          <w:rFonts w:ascii="Calibri" w:hAnsi="Calibri"/>
          <w:b/>
          <w:color w:val="002060"/>
          <w:sz w:val="52"/>
        </w:rPr>
        <w:t>Baruch Hashem Adonai,</w:t>
      </w:r>
      <w:r>
        <w:rPr>
          <w:rFonts w:ascii="Calibri" w:hAnsi="Calibri"/>
          <w:b/>
          <w:color w:val="002060"/>
          <w:sz w:val="52"/>
        </w:rPr>
        <w:br/>
        <w:t>Baruch Hashem Adonai,</w:t>
      </w:r>
      <w:r>
        <w:rPr>
          <w:rFonts w:ascii="Calibri" w:hAnsi="Calibri"/>
          <w:b/>
          <w:color w:val="002060"/>
          <w:sz w:val="52"/>
        </w:rPr>
        <w:br/>
        <w:t>Blessed be the name of the Lord,</w:t>
      </w:r>
      <w:r>
        <w:rPr>
          <w:rFonts w:ascii="Calibri" w:hAnsi="Calibri"/>
          <w:b/>
          <w:color w:val="002060"/>
          <w:sz w:val="52"/>
        </w:rPr>
        <w:br/>
        <w:t>Baruch Hashem Adonai.</w:t>
      </w:r>
      <w:r>
        <w:rPr>
          <w:rFonts w:ascii="Calibri" w:hAnsi="Calibri"/>
          <w:b/>
          <w:color w:val="002060"/>
          <w:sz w:val="52"/>
        </w:rPr>
        <w:br/>
      </w:r>
    </w:p>
    <w:p w14:paraId="7B362120" w14:textId="5D79D818" w:rsidR="000E6694" w:rsidRDefault="003C7760">
      <w:r>
        <w:rPr>
          <w:rFonts w:ascii="Calibri" w:hAnsi="Calibri"/>
          <w:b/>
          <w:color w:val="0F243E"/>
          <w:sz w:val="52"/>
        </w:rPr>
        <w:lastRenderedPageBreak/>
        <w:t xml:space="preserve">Tag~ Blessed be the name of the Lord, </w:t>
      </w:r>
      <w:r>
        <w:rPr>
          <w:rFonts w:ascii="Calibri" w:hAnsi="Calibri"/>
          <w:b/>
          <w:color w:val="0F243E"/>
          <w:sz w:val="52"/>
        </w:rPr>
        <w:br/>
        <w:t>Baruch Hashem Adonai…</w:t>
      </w:r>
      <w:r>
        <w:rPr>
          <w:rFonts w:ascii="Calibri" w:hAnsi="Calibri"/>
          <w:b/>
          <w:color w:val="0F243E"/>
          <w:sz w:val="52"/>
        </w:rPr>
        <w:br/>
      </w:r>
    </w:p>
    <w:sectPr w:rsidR="000E669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2970" w14:textId="77777777" w:rsidR="003C7760" w:rsidRDefault="003C7760" w:rsidP="003C7760">
      <w:pPr>
        <w:spacing w:after="0" w:line="240" w:lineRule="auto"/>
      </w:pPr>
      <w:r>
        <w:separator/>
      </w:r>
    </w:p>
  </w:endnote>
  <w:endnote w:type="continuationSeparator" w:id="0">
    <w:p w14:paraId="361ABC72" w14:textId="77777777" w:rsidR="003C7760" w:rsidRDefault="003C7760" w:rsidP="003C7760">
      <w:pPr>
        <w:spacing w:after="0" w:line="240" w:lineRule="auto"/>
      </w:pPr>
      <w:r>
        <w:continuationSeparator/>
      </w:r>
    </w:p>
  </w:endnote>
  <w:endnote w:type="continuationNotice" w:id="1">
    <w:p w14:paraId="713CC8C1" w14:textId="77777777" w:rsidR="003C7760" w:rsidRDefault="003C77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86FB" w14:textId="77777777" w:rsidR="003C7760" w:rsidRDefault="003C7760" w:rsidP="003C7760">
      <w:pPr>
        <w:spacing w:after="0" w:line="240" w:lineRule="auto"/>
      </w:pPr>
      <w:r>
        <w:separator/>
      </w:r>
    </w:p>
  </w:footnote>
  <w:footnote w:type="continuationSeparator" w:id="0">
    <w:p w14:paraId="0B4C777C" w14:textId="77777777" w:rsidR="003C7760" w:rsidRDefault="003C7760" w:rsidP="003C7760">
      <w:pPr>
        <w:spacing w:after="0" w:line="240" w:lineRule="auto"/>
      </w:pPr>
      <w:r>
        <w:continuationSeparator/>
      </w:r>
    </w:p>
  </w:footnote>
  <w:footnote w:type="continuationNotice" w:id="1">
    <w:p w14:paraId="19CF578F" w14:textId="77777777" w:rsidR="003C7760" w:rsidRDefault="003C77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4856410">
    <w:abstractNumId w:val="8"/>
  </w:num>
  <w:num w:numId="2" w16cid:durableId="1482232882">
    <w:abstractNumId w:val="6"/>
  </w:num>
  <w:num w:numId="3" w16cid:durableId="861015918">
    <w:abstractNumId w:val="5"/>
  </w:num>
  <w:num w:numId="4" w16cid:durableId="1870602286">
    <w:abstractNumId w:val="4"/>
  </w:num>
  <w:num w:numId="5" w16cid:durableId="1661692665">
    <w:abstractNumId w:val="7"/>
  </w:num>
  <w:num w:numId="6" w16cid:durableId="628702132">
    <w:abstractNumId w:val="3"/>
  </w:num>
  <w:num w:numId="7" w16cid:durableId="384984094">
    <w:abstractNumId w:val="2"/>
  </w:num>
  <w:num w:numId="8" w16cid:durableId="1283804856">
    <w:abstractNumId w:val="1"/>
  </w:num>
  <w:num w:numId="9" w16cid:durableId="150517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A85"/>
    <w:rsid w:val="00020DD5"/>
    <w:rsid w:val="00034616"/>
    <w:rsid w:val="0006063C"/>
    <w:rsid w:val="000E6694"/>
    <w:rsid w:val="0015074B"/>
    <w:rsid w:val="001626A0"/>
    <w:rsid w:val="001C67AA"/>
    <w:rsid w:val="002379C7"/>
    <w:rsid w:val="00245A85"/>
    <w:rsid w:val="0029639D"/>
    <w:rsid w:val="00326F90"/>
    <w:rsid w:val="003B436B"/>
    <w:rsid w:val="003C7760"/>
    <w:rsid w:val="00533EC3"/>
    <w:rsid w:val="00627860"/>
    <w:rsid w:val="007426CF"/>
    <w:rsid w:val="007F287C"/>
    <w:rsid w:val="008A78D0"/>
    <w:rsid w:val="009E3934"/>
    <w:rsid w:val="00AA1D8D"/>
    <w:rsid w:val="00B114B2"/>
    <w:rsid w:val="00B42880"/>
    <w:rsid w:val="00B47730"/>
    <w:rsid w:val="00BE14E0"/>
    <w:rsid w:val="00CB0664"/>
    <w:rsid w:val="00D3213C"/>
    <w:rsid w:val="00E9211B"/>
    <w:rsid w:val="00FC64D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620FC"/>
  <w14:defaultImageDpi w14:val="300"/>
  <w15:docId w15:val="{6029F9FB-9654-43AD-8566-84FAC2DD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2</cp:revision>
  <dcterms:created xsi:type="dcterms:W3CDTF">2013-12-23T23:15:00Z</dcterms:created>
  <dcterms:modified xsi:type="dcterms:W3CDTF">2024-03-03T04:24:00Z</dcterms:modified>
  <cp:category/>
</cp:coreProperties>
</file>